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AEA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B6D8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AAD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923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E296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0C79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A466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18EE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83925F2"/>
    <w:multiLevelType w:val="hybridMultilevel"/>
    <w:tmpl w:val="F1F60C3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2" w15:restartNumberingAfterBreak="0">
    <w:nsid w:val="0D4A0316"/>
    <w:multiLevelType w:val="hybridMultilevel"/>
    <w:tmpl w:val="FC76D65C"/>
    <w:lvl w:ilvl="0" w:tplc="8D6601EA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</w:lvl>
    <w:lvl w:ilvl="1" w:tplc="A680FA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B2A8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54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C45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2B1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92B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C71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AA5E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4" w15:restartNumberingAfterBreak="0">
    <w:nsid w:val="188F6315"/>
    <w:multiLevelType w:val="singleLevel"/>
    <w:tmpl w:val="AC723C5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5" w15:restartNumberingAfterBreak="0">
    <w:nsid w:val="1A7A7029"/>
    <w:multiLevelType w:val="hybridMultilevel"/>
    <w:tmpl w:val="D848D9FE"/>
    <w:lvl w:ilvl="0" w:tplc="3BEC2B8E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555AE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8462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E94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A8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ACE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68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D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C4F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E4704"/>
    <w:multiLevelType w:val="hybridMultilevel"/>
    <w:tmpl w:val="F10C119C"/>
    <w:lvl w:ilvl="0" w:tplc="2534949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4784A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ACBE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66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9CCB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1AA6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CF3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EFD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CBA5C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A22317"/>
    <w:multiLevelType w:val="hybridMultilevel"/>
    <w:tmpl w:val="F64A1D78"/>
    <w:lvl w:ilvl="0" w:tplc="F336F73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974D9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CD7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0C0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EF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883C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462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C2D8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7052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447"/>
    <w:multiLevelType w:val="hybridMultilevel"/>
    <w:tmpl w:val="E514BD3C"/>
    <w:lvl w:ilvl="0" w:tplc="E6C6C8FC">
      <w:start w:val="1"/>
      <w:numFmt w:val="bullet"/>
      <w:lvlText w:val=""/>
      <w:lvlJc w:val="left"/>
      <w:pPr>
        <w:tabs>
          <w:tab w:val="num" w:pos="397"/>
        </w:tabs>
        <w:ind w:left="397" w:hanging="37"/>
      </w:pPr>
      <w:rPr>
        <w:rFonts w:ascii="Symbol" w:hAnsi="Symbol" w:hint="default"/>
        <w:color w:val="auto"/>
      </w:rPr>
    </w:lvl>
    <w:lvl w:ilvl="1" w:tplc="E74264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360E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C23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81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3CB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83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B87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1081E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21AAA"/>
    <w:multiLevelType w:val="singleLevel"/>
    <w:tmpl w:val="9C48F1CA"/>
    <w:lvl w:ilvl="0">
      <w:start w:val="1"/>
      <w:numFmt w:val="bullet"/>
      <w:pStyle w:val="Kenntnis"/>
      <w:lvlText w:val="-"/>
      <w:lvlJc w:val="left"/>
      <w:pPr>
        <w:tabs>
          <w:tab w:val="num" w:pos="360"/>
        </w:tabs>
        <w:ind w:left="284" w:hanging="284"/>
      </w:pPr>
      <w:rPr>
        <w:sz w:val="16"/>
      </w:rPr>
    </w:lvl>
  </w:abstractNum>
  <w:abstractNum w:abstractNumId="20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Bullet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4913A8E"/>
    <w:multiLevelType w:val="hybridMultilevel"/>
    <w:tmpl w:val="2C1A70C6"/>
    <w:lvl w:ilvl="0" w:tplc="C1D6B6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6EA7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CD4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A89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AC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D881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0DE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E9C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08AF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E471D"/>
    <w:multiLevelType w:val="hybridMultilevel"/>
    <w:tmpl w:val="D1DEDB9A"/>
    <w:lvl w:ilvl="0" w:tplc="683E913E">
      <w:start w:val="1"/>
      <w:numFmt w:val="upperLetter"/>
      <w:lvlText w:val="%1)"/>
      <w:lvlJc w:val="left"/>
      <w:pPr>
        <w:tabs>
          <w:tab w:val="num" w:pos="397"/>
        </w:tabs>
        <w:ind w:left="397" w:hanging="397"/>
      </w:pPr>
    </w:lvl>
    <w:lvl w:ilvl="1" w:tplc="84A073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825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0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64C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FE0A5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0F1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822E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C0D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DC3623"/>
    <w:multiLevelType w:val="hybridMultilevel"/>
    <w:tmpl w:val="183294AE"/>
    <w:lvl w:ilvl="0" w:tplc="5C8E1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F681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063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4AB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42BE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FC42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DA0A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2B1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403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75CD6"/>
    <w:multiLevelType w:val="hybridMultilevel"/>
    <w:tmpl w:val="36887C26"/>
    <w:lvl w:ilvl="0" w:tplc="00760EAC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ascii="Arial" w:hAnsi="Arial" w:cs="Times New Roman" w:hint="default"/>
        <w:b/>
        <w:i w:val="0"/>
        <w:color w:val="000080"/>
        <w:sz w:val="24"/>
        <w:szCs w:val="24"/>
      </w:rPr>
    </w:lvl>
    <w:lvl w:ilvl="1" w:tplc="49327470">
      <w:start w:val="1"/>
      <w:numFmt w:val="bullet"/>
      <w:lvlText w:val=""/>
      <w:lvlJc w:val="left"/>
      <w:pPr>
        <w:tabs>
          <w:tab w:val="num" w:pos="1117"/>
        </w:tabs>
        <w:ind w:left="1117" w:hanging="37"/>
      </w:pPr>
      <w:rPr>
        <w:rFonts w:ascii="Symbol" w:hAnsi="Symbol" w:hint="default"/>
        <w:b/>
        <w:i w:val="0"/>
        <w:color w:val="auto"/>
        <w:sz w:val="24"/>
        <w:szCs w:val="24"/>
      </w:rPr>
    </w:lvl>
    <w:lvl w:ilvl="2" w:tplc="6FEE99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B2DD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3EDC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DA82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09D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4BB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448E4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0A47D7"/>
    <w:multiLevelType w:val="hybridMultilevel"/>
    <w:tmpl w:val="16921FE4"/>
    <w:lvl w:ilvl="0" w:tplc="9AE263FC">
      <w:start w:val="60"/>
      <w:numFmt w:val="decimal"/>
      <w:lvlText w:val="%1"/>
      <w:lvlJc w:val="left"/>
      <w:pPr>
        <w:tabs>
          <w:tab w:val="num" w:pos="680"/>
        </w:tabs>
        <w:ind w:left="680" w:hanging="680"/>
      </w:pPr>
    </w:lvl>
    <w:lvl w:ilvl="1" w:tplc="3B1C2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9E40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3A6E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3E3D7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DA08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64E6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0000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AA6E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9A5B56"/>
    <w:multiLevelType w:val="singleLevel"/>
    <w:tmpl w:val="D0BAE44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9" w15:restartNumberingAfterBreak="0">
    <w:nsid w:val="64402DC7"/>
    <w:multiLevelType w:val="multilevel"/>
    <w:tmpl w:val="CE0078B2"/>
    <w:lvl w:ilvl="0">
      <w:start w:val="1"/>
      <w:numFmt w:val="bullet"/>
      <w:pStyle w:val="Beilag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C571E"/>
    <w:multiLevelType w:val="hybridMultilevel"/>
    <w:tmpl w:val="79680944"/>
    <w:lvl w:ilvl="0" w:tplc="79C2A9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146D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E31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896BB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CF8421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B9A3A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68291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8EF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538D2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CE5754"/>
    <w:multiLevelType w:val="hybridMultilevel"/>
    <w:tmpl w:val="35D8FC04"/>
    <w:lvl w:ilvl="0" w:tplc="BD5AD5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4E53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A841E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22F6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D66D1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CAE6C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D161DB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621C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B346ED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C169C8"/>
    <w:multiLevelType w:val="hybridMultilevel"/>
    <w:tmpl w:val="F64A1D78"/>
    <w:lvl w:ilvl="0" w:tplc="DE366F9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C09A4A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0E67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BCCD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637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C08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6E5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8E7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6ED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169C9"/>
    <w:multiLevelType w:val="hybridMultilevel"/>
    <w:tmpl w:val="3F0E59D6"/>
    <w:lvl w:ilvl="0" w:tplc="DF6CB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26CF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021F4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C22E5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368A4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A2DF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59A65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A06F0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BC0AE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C169CA"/>
    <w:multiLevelType w:val="hybridMultilevel"/>
    <w:tmpl w:val="F64A1D78"/>
    <w:lvl w:ilvl="0" w:tplc="D15EB05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D7EB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1E3C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F837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482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CCE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39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0E6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BCC3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C169CB"/>
    <w:multiLevelType w:val="hybridMultilevel"/>
    <w:tmpl w:val="3F0E59D6"/>
    <w:lvl w:ilvl="0" w:tplc="2482DF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146EB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45E82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92A9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9CF4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27F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A0CD1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80F8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9AE2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22"/>
  </w:num>
  <w:num w:numId="5">
    <w:abstractNumId w:val="20"/>
  </w:num>
  <w:num w:numId="6">
    <w:abstractNumId w:val="11"/>
  </w:num>
  <w:num w:numId="7">
    <w:abstractNumId w:val="13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2"/>
  </w:num>
  <w:num w:numId="18">
    <w:abstractNumId w:val="16"/>
  </w:num>
  <w:num w:numId="19">
    <w:abstractNumId w:val="19"/>
  </w:num>
  <w:num w:numId="20">
    <w:abstractNumId w:val="16"/>
  </w:num>
  <w:num w:numId="21">
    <w:abstractNumId w:val="29"/>
  </w:num>
  <w:num w:numId="22">
    <w:abstractNumId w:val="27"/>
    <w:lvlOverride w:ilvl="0">
      <w:startOverride w:val="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</w:num>
  <w:num w:numId="24">
    <w:abstractNumId w:val="28"/>
    <w:lvlOverride w:ilvl="0">
      <w:startOverride w:val="3"/>
    </w:lvlOverride>
  </w:num>
  <w:num w:numId="2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7"/>
  </w:num>
  <w:num w:numId="27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8"/>
  </w:num>
  <w:num w:numId="31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4"/>
  </w:num>
  <w:num w:numId="36">
    <w:abstractNumId w:val="23"/>
  </w:num>
  <w:num w:numId="37">
    <w:abstractNumId w:val="12"/>
  </w:num>
  <w:num w:numId="38">
    <w:abstractNumId w:val="31"/>
  </w:num>
  <w:num w:numId="39">
    <w:abstractNumId w:val="3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6"/>
  </w:num>
  <w:num w:numId="41">
    <w:abstractNumId w:val="3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Juni 2019"/>
    <w:docVar w:name="Date.Format.Long.dateValue" w:val="43637"/>
    <w:docVar w:name="DocumentDate" w:val="21. Juni 2019"/>
    <w:docVar w:name="DocumentDate.dateValue" w:val="43637"/>
    <w:docVar w:name="MetaTool_CreatorGeko" w:val="GB"/>
    <w:docVar w:name="MetaTool_officeatwork" w:val="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"/>
    <w:docVar w:name="MetaTool_Script1_Path" w:val="Dokument"/>
    <w:docVar w:name="MetaTool_Script1_Report" w:val="//Gibt das Datum der vorherigen Sitzung aus_x000d__x000a__x000d__x000a_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if (obj.Sitzung == null)_x000d__x000a__x0009__x0009__x0009__x0009_return String.Empty;_x000d__x000a__x0009__x0009__x0009__x000d__x000a__x0009__x0009__x0009_if (obj.Sitzung.Datum == null)_x000d__x000a__x0009__x0009__x0009__x0009_return String.Empty;_x000d__x000a__x0009__x0009__x0009__x000d__x000a__x0009__x0009__x0009_DateTime aktSitz = obj.Sitzung.Datum.LeftDate;_x000d__x000a__x0009__x0009__x0009__x000d__x000a__x0009__x0009__x0009_if (obj.Sitzung.Jahr == null)_x000d__x000a__x0009__x0009__x0009__x0009_return String.Empty;_x000d__x000a__x0009__x0009__x0009__x000d__x000a__x0009__x0009__x0009_Jahr aktJahr = obj.Sitzung.Jahr;_x000d__x000a__x0009__x0009__x0009__x000d__x000a__x0009__x0009__x0009_DateTime letzSitzDatum = DateTime.MinValue;_x000d__x000a__x0009__x0009__x0009__x000d__x000a__x0009__x0009__x0009_foreach(Sitzung sitz in aktJahr.Sitzungen)_x000d__x000a__x0009__x0009__x0009_{_x000d__x000a__x0009__x0009__x0009__x0009_if (sitz.Datum.LeftDate &gt; letzSitzDatum &amp;&amp; sitz.Datum.LeftDate &lt; aktSitz)_x000d__x000a__x0009__x0009__x0009__x0009_{_x000d__x000a__x0009__x0009__x0009__x0009__x0009_letzSitzDatum = sitz.Datum.LeftDate;_x000d__x000a__x0009__x0009__x0009__x0009_}_x000d__x000a__x0009__x0009__x0009_}_x000d__x000a__x0009__x0009__x0009__x000d__x000a__x0009__x0009__x0009_if (letzSitzDatum != DateTime.MinValue)_x000d__x000a__x0009__x0009__x0009__x0009_return letzSitzDatum.ToString(&quot;dd. MMMM yyyy&quot;);_x0009__x000d__x000a__x0009__x0009__x0009__x000d__x000a__x0009__x0009__x0009__x000d__x000a__x0009__x0009__x0009_Gremium aktGremium = aktJahr.Gremium;_x000d__x000a__x0009__x0009__x0009_if (aktGremium.Jahr.Length == 1)_x000d__x000a__x0009__x0009__x0009__x0009_return String.Empty;_x000d__x000a__x0009__x0009__x0009__x0009__x000d__x000a__x0009__x0009__x0009_//Vorhergehendes Jahr suchen_x000d__x000a__x0009__x0009__x0009_Jahr vorJahr = aktJahr;_x000d__x000a__x0009__x0009__x0009_DateTime tempJahr = DateTime.MinValue;_x000d__x000a__x0009__x0009__x0009__x0009__x000d__x000a__x0009__x0009__x0009_foreach(Jahr j in aktGremium.Jahr)_x000d__x000a__x0009__x0009__x0009_{_x000d__x000a__x0009__x0009__x0009__x0009_if (j.Sitzungsjahr.LeftDate &gt; tempJahr &amp;&amp; j.Sitzungsjahr.LeftDate &lt; aktJahr.Sitzungsjahr.LeftDate &amp;&amp; j.Sitzungen != null &amp;&amp; j.Sitzungen.Length &gt; 0)_x000d__x000a__x0009__x0009__x0009__x0009_{_x000d__x000a__x0009__x0009__x0009__x0009__x0009_tempJahr = j.Sitzungsjahr.LeftDate;_x000d__x000a__x0009__x0009__x0009__x0009__x0009_vorJahr = j;_x000d__x000a__x0009__x0009__x0009__x0009_}_x000d__x000a__x0009__x0009__x0009_}_x000d__x000a__x0009__x0009__x0009_if (vorJahr == aktJahr)_x000d__x000a__x0009__x0009__x0009__x0009_return String.Empty;_x000d__x000a__x0009__x0009__x0009__x0009__x0009__x0009__x000d__x000a__x0009__x0009__x0009__x000d__x000a__x0009__x0009__x0009_DateTime letzSitzImJahr = DateTime.MinValue;_x000d__x000a__x0009__x0009__x0009_foreach (Sitzung siz in vorJahr.Sitzungen)_x000d__x000a__x0009__x0009__x0009_{_x000d__x000a__x0009__x0009__x0009__x0009_if (letzSitzImJahr &lt; siz.Datum.LeftDate)_x000d__x000a__x0009__x0009__x0009__x0009_{_x000d__x000a__x0009__x0009__x0009__x0009__x0009_letzSitzImJahr = siz.Datum.LeftDate;_x000d__x000a__x0009__x0009__x0009__x0009_}_x000d__x000a__x0009__x0009__x0009_}_x000d__x000a__x0009__x0009__x0009__x000d__x000a__x0009__x0009__x0009_letzSitzDatum = letzSitzImJahr;_x000d__x000a__x0009__x0009__x0009_return letzSitzDatum.ToString(&quot;dd. MMMM yyyy&quot;);_x000d__x000a_       }_x000d__x000a_   }_x000d__x000a_}_x000d__x000a_"/>
    <w:docVar w:name="MetaTool_SectionMergeSettings" w:val="&lt;?xml version=&quot;1.0&quot; encoding=&quot;utf-16&quot;?&gt;_x000d__x000a_&lt;SectionMergeSettings xmlns:xsd=&quot;http://www.w3.org/2001/XMLSchema&quot; xmlns:xsi=&quot;http://www.w3.org/2001/XMLSchema-instance&quot;&gt;_x000d__x000a_  &lt;XPath&gt;Dokument/Sitzung/*/Traktanden/*/Unterlagen/Unterlage[Protokoll='Ja']/Dokument/*&lt;/XPath&gt;_x000d__x000a_  &lt;SourceSectionBookmark&gt;Beschlussmarke&lt;/SourceSectionBookmark&gt;_x000d__x000a_  &lt;InsertAfterSection&gt;1&lt;/InsertAfterSection&gt;_x000d__x000a_  &lt;SetStartingNumberManual&gt;true&lt;/SetStartingNumberManual&gt;_x000d__x000a_  &lt;SupressOnDatenNachtragen&gt;false&lt;/SupressOnDatenNachtragen&gt;_x000d__x000a_  &lt;PageStartingNumber&gt;217&lt;/PageStartingNumber&gt;_x000d__x000a_  &lt;AddSeitenumbruch&gt;false&lt;/AddSeitenumbruch&gt;_x000d__x000a_&lt;/SectionMergeSettings&gt;"/>
    <w:docVar w:name="MetaTool_TypeDefinition" w:val="Dokument"/>
    <w:docVar w:name="OawAttachedTemplate" w:val="Protokoll GV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5 r2 (4.5.3976)"/>
    <w:docVar w:name="OawCreatedWithProjectID" w:val="buerench"/>
    <w:docVar w:name="OawCreatedWithProjectVersion" w:val="2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profile type=&quot;print&quot; UID=&quot;2003010711185094343750537&quot; sameAsDefault=&quot;-1&quot;&gt;&lt;/profile&gt;&lt;profile type=&quot;print&quot; UID=&quot;2006120514062149532222&quot; sameAsDefault=&quot;-1&quot;&gt;&lt;/profile&gt;&lt;profile type=&quot;print&quot; UID=&quot;3&quot; sameAsDefault=&quot;-1&quot;&gt;&lt;/profile&gt;&lt;profile type=&quot;print&quot; UID=&quot;2004040214370529854396&quot; sameAsDefault=&quot;-1&quot;&gt;&lt;/profile&gt;&lt;profile type=&quot;print&quot; UID=&quot;2006120514073882160728&quot; sameAsDefault=&quot;-1&quot;&gt;&lt;/profile&gt;&lt;profile type=&quot;print&quot; UID=&quot;4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241910601803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23114802349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Ex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2003060614150123456789&quot; dataSourceUID=&quot;2003060614150123456789&quot;/&gt;&lt;type type=&quot;OawLanguage&quot;&gt;&lt;OawLanguage UID=&quot;Outputprofile.External.Copy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Ex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External.Draft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Copy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2003060614150123456789&quot; dataSourceUID=&quot;2003060614150123456789&quot;/&gt;&lt;type type=&quot;OawLanguage&quot;&gt;&lt;OawLanguage UID=&quot;Outputprofile.Internal.Copy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utputprofile.Internal.Origi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Outputprofile.Internal.Original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/profile&gt;&lt;/OawDocProperty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Organisation.Fax&quot;&gt;&lt;profile type=&quot;default&quot; UID=&quot;&quot; sameAsDefault=&quot;0&quot;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Initials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Phon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Phone|EMail|Function|DirectFax|Initials&quot;/&gt;&lt;profile type=&quot;default&quot; UID=&quot;&quot; sameAsDefault=&quot;0&quot;&gt;&lt;OawDocProperty name=&quot;Contactperson.Name&quot; field=&quot;Name&quot;/&gt;&lt;OawDocProperty name=&quot;Contactperson.DirectPhone&quot; field=&quot;DirectPhon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OawDocProperty name=&quot;Contactperson.Initials&quot; field=&quot;Initials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City|Footer1|Footer2|Footer3|Footer4|Fax|Organisation|Address1|Address2|Address3|Address4|Address5|Address6|Department|Telefon|Email|PLZ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Fax&quot; field=&quot;Fax&quot;/&gt;&lt;OawDocProperty name=&quot;Organisation.Organisation&quot; field=&quot;Organisation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Department&quot; field=&quot;Department&quot;/&gt;&lt;OawDocProperty name=&quot;Organisation.Telefon&quot; field=&quot;Telefon&quot;/&gt;&lt;OawDocProperty name=&quot;Organisation.Email&quot; field=&quot;Email&quot;/&gt;&lt;OawDocProperty name=&quot;Organisation.PLZ&quot; field=&quot;PLZ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Page&quot; field=&quot;Doc.Page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Letter&quot; field=&quot;Doc.Letter&quot;/&gt;&lt;OawDocProperty name=&quot;Doc.Regarding&quot; field=&quot;Doc.Regarding&quot;/&gt;&lt;OawDocProperty name=&quot;Doc.Telephone&quot; field=&quot;Doc.Telephone&quot;/&gt;&lt;/profile&gt;&lt;profile type=&quot;print&quot; UID=&quot;2006120514073882160728&quot; sameAsDefault=&quot;0&quot;&gt;&lt;SQL&gt;SELECT Value, UID FROM Data WHERE LCID = '%WhereLCID%';&lt;/SQL&gt;&lt;OawDocProperty name=&quot;Outputprofile.External.Copy&quot; field=&quot;Outputprofile.External.Copy&quot;/&gt;&lt;/profile&gt;&lt;profile type=&quot;send&quot; UID=&quot;2006120514241910601803&quot; sameAsDefault=&quot;0&quot;&gt;&lt;SQL&gt;SELECT Value, UID FROM Data WHERE LCID = '%WhereLCID%';&lt;/SQL&gt;&lt;OawDocProperty name=&quot;Outputprofile.External.Copy&quot; field=&quot;Outputprofile.External.Copy&quot;/&gt;&lt;/profile&gt;&lt;profile type=&quot;save&quot; UID=&quot;2006120514423114802349&quot; sameAsDefault=&quot;0&quot;&gt;&lt;SQL&gt;SELECT Value, UID FROM Data WHERE LCID = '%WhereLCID%';&lt;/SQL&gt;&lt;OawDocProperty name=&quot;Outputprofile.External.Copy&quot; field=&quot;Outputprofile.External.Copy&quot;/&gt;&lt;/profile&gt;&lt;profile type=&quot;print&quot; UID=&quot;2004040214370529854396&quot; sameAsDefault=&quot;0&quot;&gt;&lt;SQL&gt;SELECT Value, UID FROM Data WHERE LCID = '%WhereLCID%';&lt;/SQL&gt;&lt;OawDocProperty name=&quot;Outputprofile.External.Draft&quot; field=&quot;Outputprofile.External.Draft&quot;/&gt;&lt;/profile&gt;&lt;profile type=&quot;send&quot; UID=&quot;2003010711200895123470110&quot; sameAsDefault=&quot;0&quot;&gt;&lt;SQL&gt;SELECT Value, UID FROM Data WHERE LCID = '%WhereLCID%';&lt;/SQL&gt;&lt;OawDocProperty name=&quot;Outputprofile.External.Draft&quot; field=&quot;Outputprofile.External.Draft&quot;/&gt;&lt;/profile&gt;&lt;profile type=&quot;save&quot; UID=&quot;2004062216425255253277&quot; sameAsDefault=&quot;0&quot;&gt;&lt;SQL&gt;SELECT Value, UID FROM Data WHERE LCID = '%WhereLCID%';&lt;/SQL&gt;&lt;OawDocProperty name=&quot;Outputprofile.External.Draft&quot; field=&quot;Outputprofile.External.Draft&quot;/&gt;&lt;/profile&gt;&lt;profile type=&quot;print&quot; UID=&quot;2006120514062149532222&quot; sameAsDefault=&quot;0&quot;&gt;&lt;SQL&gt;SELECT Value, UID FROM Data WHERE LCID = '%WhereLCID%';&lt;/SQL&gt;&lt;OawDocProperty name=&quot;Outputprofile.Internal.Copy&quot; field=&quot;Outputprofile.Internal.Copy&quot;/&gt;&lt;/profile&gt;&lt;profile type=&quot;print&quot; UID=&quot;2003010711185094343750537&quot; sameAsDefault=&quot;0&quot;&gt;&lt;SQL&gt;SELECT Value, UID FROM Data WHERE LCID = '%WhereLCID%';&lt;/SQL&gt;&lt;OawDocProperty name=&quot;Outputprofile.Internal.Draft&quot; field=&quot;Outputprofile.Internal.Draft&quot;/&gt;&lt;/profile&gt;&lt;profile type=&quot;print&quot; UID=&quot;3&quot; sameAsDefault=&quot;0&quot;&gt;&lt;SQL&gt;SELECT Value, UID FROM Data WHERE LCID = '%WhereLCID%';&lt;/SQL&gt;&lt;OawDocProperty name=&quot;Outputprofile.Internal.Original&quot; field=&quot;Outputprofile.Internal.Original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Introduction|Closing|EMail&quot;/&gt;&lt;profile type=&quot;default&quot; UID=&quot;&quot; sameAsDefault=&quot;0&quot;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2122011014149059130932&quot; EntryUID=&quot;2013120414123799246375&quot;&gt;&lt;Field Name=&quot;IDName&quot; Value=&quot;Gemeinderat&quot;/&gt;&lt;Field Name=&quot;Organisation&quot; Value=&quot;Einwohnergemeinde Büren an der Aare&quot;/&gt;&lt;Field Name=&quot;Department&quot; Value=&quot;Gemeinderat&quot;/&gt;&lt;Field Name=&quot;Address1&quot; Value=&quot;Rathaus / Hauptgasse 10&quot;/&gt;&lt;Field Name=&quot;Address2&quot; Value=&quot;Postfach 161&quot;/&gt;&lt;Field Name=&quot;AbteilungKom&quot; Value=&quot;Gemeinderat&quot;/&gt;&lt;Field Name=&quot;Address4&quot; Value=&quot;&quot;/&gt;&lt;Field Name=&quot;OrtKurz&quot; Value=&quot;Büren a.A.&quot;/&gt;&lt;Field Name=&quot;PLZ&quot; Value=&quot;3294&quot;/&gt;&lt;Field Name=&quot;AdressSingleLine&quot; Value=&quot;&quot;/&gt;&lt;Field Name=&quot;Telefon&quot; Value=&quot;032 352 03 10&quot;/&gt;&lt;Field Name=&quot;Fax&quot; Value=&quot;032 352 03 11&quot;/&gt;&lt;Field Name=&quot;Country&quot; Value=&quot;&quot;/&gt;&lt;Field Name=&quot;Email&quot; Value=&quot;gemeindeschreiberei@bueren.ch&quot;/&gt;&lt;Field Name=&quot;Internet&quot; Value=&quot;www.bueren.ch&quot;/&gt;&lt;Field Name=&quot;City&quot; Value=&quot;Büren an der Aare&quot;/&gt;&lt;Field Name=&quot;Postcode&quot; Value=&quot;1/GS&quot;/&gt;&lt;Field Name=&quot;Footer2&quot; Value=&quot;&quot;/&gt;&lt;Field Name=&quot;Footer3&quot; Value=&quot;&quot;/&gt;&lt;Field Name=&quot;Footer4&quot; Value=&quot;&quot;/&gt;&lt;Field Name=&quot;WdA4LogoColorPortrait&quot; Value=&quot;%Logos%\header.2100.560.emf&quot;/&gt;&lt;Field Name=&quot;WdA4LogoBlackWhitePortrait&quot; Value=&quot;&quot;/&gt;&lt;Field Name=&quot;WdA4LogoColorQuer&quot; Value=&quot;&quot;/&gt;&lt;Field Name=&quot;WdA4LogoBlackWhiteQuer&quot; Value=&quot;&quot;/&gt;&lt;Field Name=&quot;WdLetterLogoColorPortrait&quot; Value=&quot;%Logos%\header.2100.560.emf&quot;/&gt;&lt;Field Name=&quot;WdLetterLogoBlackWhitePortrait&quot; Value=&quot;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31204141237992463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&quot; UserInformation=&quot;Data from SAP&quot; Interface=&quot;-1&quot;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6082513331568340300&quot; EntryUID=&quot;&quot; UserInformation=&quot;Data from SAP&quot; Interface=&quot;-1&quot;&gt;&lt;/DocProp&gt;&lt;/Profile&gt;_x000d_"/>
    <w:docVar w:name="OawDocumentLanguageID" w:val="2055"/>
    <w:docVar w:name="OawDocumentStatus" w:val="default"/>
    <w:docVar w:name="OawFormulas2InDocument" w:val="0"/>
    <w:docVar w:name="OawFormulasInDocument" w:val="-1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word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Draft&quot; field=&quot;Outputprofile.Internal.Draft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Internal.Copy&quot; field=&quot;Outputprofile.Internal.Copy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/documentProperty&gt;&lt;documentProperty UID=&quot;2003060614150123456789&quot;&gt;&lt;SQL&gt;SELECT Value, UID FROM Data WHERE LCID = '%WhereLCID%';&lt;/SQL&gt;&lt;OawDocProperty name=&quot;Outputprofile.Internal.Original&quot; field=&quot;Outputprofile.Internal.Original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uerench"/>
    <w:docVar w:name="OawRecipients" w:val="&lt;?xml version=&quot;1.0&quot;?&gt;_x000d_&lt;Recipients&gt;&lt;Recipient&gt;&lt;UID&gt;201311261036481119402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6082513331568340300" w:val="&lt;empty/&gt;"/>
    <w:docVar w:name="OawSend.2003010711200895123470110" w:val="&lt;source&gt;&lt;documentProperty UID=&quot;&quot;&gt;&lt;Fields List=&quot;&quot;/&gt;&lt;OawDocProperty name=&quot;Outputprofile.External.Copy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60614150123456789&quot;&gt;&lt;SQL&gt;SELECT Value, UID FROM Data WHERE LCID = '%WhereLCID%';&lt;/SQL&gt;&lt;OawDocProperty name=&quot;Outputprofile.External.Draft&quot; field=&quot;Outputprofile.External.Draft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3060614150123456789&quot;&gt;&lt;SQL&gt;SELECT Value, UID FROM Data WHERE LCID = '%WhereLCID%';&lt;/SQL&gt;&lt;OawDocProperty name=&quot;Outputprofile.External.Copy&quot; field=&quot;Outputprofile.External.Copy&quot;/&gt;&lt;/documentProperty&gt;&lt;documentProperty UID=&quot;&quot;&gt;&lt;Fields List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DocProperty name=&quot;Outputprofile.External.Copy&quot; field=&quot;&quot;/&gt;&lt;OawDocProperty name=&quot;Outputprofile.External.Draft&quot; field=&quot;&quot;/&gt;&lt;OawDocProperty name=&quot;Outputprofile.Internal.Copy&quot; field=&quot;&quot;/&gt;&lt;OawDocProperty name=&quot;Outputprofile.Internal.Draft&quot; field=&quot;&quot;/&gt;&lt;OawDocProperty name=&quot;Outputprofile.Internal.Original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;DocumentTitle:=Protokoll GV;DisplayName:=Protokoll GV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Letter&quot; Orientation=&quot;Portrait&quot; IsSelected=&quot;false&quot;&gt;_x000d__x000a_          &lt;Source Value=&quot;[[MasterProperty(&amp;quot;Organisation&amp;quot;, &amp;quot;WdLetter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Value=&quot;[[MasterProperty(&amp;quot;Organisation&amp;quot;, &amp;quot;WdLetterLogoBlackWhitePortrait&amp;quot;)]]&quot; /&gt;_x000d__x000a_            &lt;/OutputProfileSpecific&gt;_x000d__x000a_            &lt;OutputProfileSpecific Type=&quot;Print&quot; Id=&quot;3&quot;&gt;_x000d__x000a_              &lt;Source Value=&quot;[[MasterProperty(&amp;quot;Organisation&amp;quot;, &amp;quot;WdLetterLogoBlackWhite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Letter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Letter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  &lt;PageSetupSpecific IdName=&quot;USLetterPortrait&quot; PaperSize=&quot;Letter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  &lt;PageSetupSpecific IdName=&quot;USLetterPortrait&quot; PaperSize=&quot;Letter&quot; Orientation=&quot;Portrait&quot; IsSelected=&quot;fals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5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033637"/>
    <w:rsid w:val="00020583"/>
    <w:rsid w:val="00033637"/>
    <w:rsid w:val="0010135C"/>
    <w:rsid w:val="00144155"/>
    <w:rsid w:val="002675F7"/>
    <w:rsid w:val="002A57B3"/>
    <w:rsid w:val="00366D89"/>
    <w:rsid w:val="0039230A"/>
    <w:rsid w:val="005A129A"/>
    <w:rsid w:val="007A2734"/>
    <w:rsid w:val="007B55A8"/>
    <w:rsid w:val="008065AD"/>
    <w:rsid w:val="008159DD"/>
    <w:rsid w:val="00833270"/>
    <w:rsid w:val="009A368C"/>
    <w:rsid w:val="00AC6D7D"/>
    <w:rsid w:val="00B35DDB"/>
    <w:rsid w:val="00B63843"/>
    <w:rsid w:val="00CB5E37"/>
    <w:rsid w:val="00CD7BB0"/>
    <w:rsid w:val="00CE69B4"/>
    <w:rsid w:val="00E76C32"/>
    <w:rsid w:val="00EA0A02"/>
    <w:rsid w:val="00EF3B1C"/>
    <w:rsid w:val="00F1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docId w15:val="{660A7B5A-0D01-4001-B6A3-635FC3F6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C62E4"/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link w:val="FuzeileZchn"/>
    <w:rsid w:val="000C7C2C"/>
    <w:pPr>
      <w:tabs>
        <w:tab w:val="center" w:pos="4320"/>
        <w:tab w:val="right" w:pos="8640"/>
      </w:tabs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sz w:val="18"/>
      <w:lang w:eastAsia="zh-CN"/>
    </w:rPr>
  </w:style>
  <w:style w:type="paragraph" w:customStyle="1" w:styleId="Subject">
    <w:name w:val="Subject"/>
    <w:basedOn w:val="Standard"/>
    <w:next w:val="Standard"/>
    <w:rPr>
      <w:b/>
      <w:lang w:val="en-US"/>
    </w:rPr>
  </w:style>
  <w:style w:type="paragraph" w:customStyle="1" w:styleId="Absender">
    <w:name w:val="Absender"/>
    <w:basedOn w:val="Standard"/>
    <w:rsid w:val="000131F7"/>
    <w:pPr>
      <w:jc w:val="right"/>
    </w:pPr>
    <w:rPr>
      <w:rFonts w:cs="Arial"/>
      <w:sz w:val="17"/>
      <w:szCs w:val="16"/>
    </w:rPr>
  </w:style>
  <w:style w:type="paragraph" w:customStyle="1" w:styleId="AbsenderTitel">
    <w:name w:val="Absender_Titel"/>
    <w:basedOn w:val="Absender"/>
    <w:rsid w:val="00593546"/>
    <w:rPr>
      <w:b/>
      <w:sz w:val="18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C235BB"/>
    <w:rPr>
      <w:b/>
      <w:lang w:val="en-US"/>
    </w:rPr>
  </w:style>
  <w:style w:type="paragraph" w:customStyle="1" w:styleId="zOawRecipient">
    <w:name w:val="zOawRecipient"/>
    <w:basedOn w:val="Standard"/>
    <w:semiHidden/>
    <w:rsid w:val="00C235BB"/>
    <w:rPr>
      <w:lang w:val="en-US"/>
    </w:rPr>
  </w:style>
  <w:style w:type="paragraph" w:customStyle="1" w:styleId="DocumentType">
    <w:name w:val="DocumentType"/>
    <w:basedOn w:val="Standard"/>
    <w:rPr>
      <w:b/>
      <w:sz w:val="28"/>
      <w:lang w:val="en-US"/>
    </w:rPr>
  </w:style>
  <w:style w:type="paragraph" w:customStyle="1" w:styleId="Topic40">
    <w:name w:val="Topic40"/>
    <w:basedOn w:val="Standard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pPr>
      <w:ind w:left="3402" w:hanging="3402"/>
    </w:pPr>
  </w:style>
  <w:style w:type="paragraph" w:customStyle="1" w:styleId="Topic20">
    <w:name w:val="Topic20"/>
    <w:basedOn w:val="Standard"/>
    <w:pPr>
      <w:ind w:left="1134" w:hanging="1134"/>
    </w:pPr>
  </w:style>
  <w:style w:type="paragraph" w:customStyle="1" w:styleId="ListCheckBox">
    <w:name w:val="ListCheckBox"/>
    <w:basedOn w:val="Standard"/>
    <w:pPr>
      <w:numPr>
        <w:numId w:val="2"/>
      </w:numPr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Listennummer">
    <w:name w:val="List Number"/>
    <w:basedOn w:val="Standard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1A1C2E"/>
    <w:pPr>
      <w:keepNext/>
      <w:keepLines/>
    </w:pPr>
    <w:rPr>
      <w:rFonts w:cs="Arial"/>
      <w:b/>
      <w:bCs/>
      <w:kern w:val="28"/>
      <w:sz w:val="24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AE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ilagen">
    <w:name w:val="Beilagen"/>
    <w:basedOn w:val="Standard"/>
    <w:qFormat/>
    <w:rsid w:val="009E4111"/>
    <w:pPr>
      <w:numPr>
        <w:numId w:val="21"/>
      </w:numPr>
    </w:pPr>
  </w:style>
  <w:style w:type="paragraph" w:customStyle="1" w:styleId="Kenntnis">
    <w:name w:val="Kenntnis"/>
    <w:basedOn w:val="Standard"/>
    <w:qFormat/>
    <w:rsid w:val="009E4111"/>
    <w:pPr>
      <w:numPr>
        <w:numId w:val="19"/>
      </w:numPr>
      <w:tabs>
        <w:tab w:val="clear" w:pos="360"/>
      </w:tabs>
      <w:ind w:left="357" w:hanging="357"/>
    </w:pPr>
  </w:style>
  <w:style w:type="character" w:customStyle="1" w:styleId="KopfzeileZchn">
    <w:name w:val="Kopfzeile Zchn"/>
    <w:link w:val="Kopfzeile"/>
    <w:rsid w:val="009E4111"/>
    <w:rPr>
      <w:rFonts w:ascii="Arial" w:hAnsi="Arial"/>
      <w:szCs w:val="24"/>
      <w:lang w:eastAsia="en-US"/>
    </w:rPr>
  </w:style>
  <w:style w:type="character" w:styleId="Seitenzahl">
    <w:name w:val="page number"/>
    <w:unhideWhenUsed/>
    <w:rsid w:val="009E4111"/>
    <w:rPr>
      <w:b/>
      <w:bCs w:val="0"/>
    </w:rPr>
  </w:style>
  <w:style w:type="character" w:customStyle="1" w:styleId="FuzeileZchn">
    <w:name w:val="Fußzeile Zchn"/>
    <w:link w:val="Fuzeile"/>
    <w:rsid w:val="000C7C2C"/>
    <w:rPr>
      <w:rFonts w:ascii="Arial" w:hAnsi="Arial"/>
      <w:sz w:val="14"/>
      <w:szCs w:val="24"/>
      <w:lang w:eastAsia="en-US"/>
    </w:rPr>
  </w:style>
  <w:style w:type="paragraph" w:customStyle="1" w:styleId="GR-Standard">
    <w:name w:val="GR-Standard"/>
    <w:basedOn w:val="Standard"/>
    <w:rsid w:val="001C62E4"/>
    <w:pPr>
      <w:jc w:val="both"/>
    </w:pPr>
    <w:rPr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B5D09"/>
    <w:rPr>
      <w:color w:val="808080"/>
      <w:lang w:val="de-CH"/>
    </w:rPr>
  </w:style>
  <w:style w:type="paragraph" w:customStyle="1" w:styleId="Traktandentitel">
    <w:name w:val="Traktandentitel"/>
    <w:basedOn w:val="Standard"/>
    <w:qFormat/>
    <w:rsid w:val="00E5325B"/>
    <w:rPr>
      <w:rFonts w:cs="Arial"/>
      <w:b/>
      <w:color w:val="333399"/>
      <w:sz w:val="24"/>
    </w:rPr>
  </w:style>
  <w:style w:type="paragraph" w:customStyle="1" w:styleId="GR-Standard0">
    <w:name w:val="GR-Standard_0"/>
    <w:basedOn w:val="Standard"/>
    <w:rsid w:val="001C62E4"/>
    <w:pPr>
      <w:jc w:val="both"/>
    </w:pPr>
    <w:rPr>
      <w:szCs w:val="20"/>
      <w:lang w:eastAsia="de-DE"/>
    </w:rPr>
  </w:style>
  <w:style w:type="paragraph" w:customStyle="1" w:styleId="Traktandentitel0">
    <w:name w:val="Traktandentitel_0"/>
    <w:basedOn w:val="Standard"/>
    <w:qFormat/>
    <w:rsid w:val="00E5325B"/>
    <w:rPr>
      <w:rFonts w:cs="Arial"/>
      <w:b/>
      <w:color w:val="333399"/>
      <w:sz w:val="24"/>
    </w:rPr>
  </w:style>
  <w:style w:type="paragraph" w:customStyle="1" w:styleId="GR-Standard1">
    <w:name w:val="GR-Standard_1"/>
    <w:basedOn w:val="Standard"/>
    <w:rsid w:val="001C62E4"/>
    <w:pPr>
      <w:jc w:val="both"/>
    </w:pPr>
    <w:rPr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14D19"/>
    <w:pPr>
      <w:ind w:left="720"/>
      <w:contextualSpacing/>
    </w:pPr>
  </w:style>
  <w:style w:type="paragraph" w:customStyle="1" w:styleId="Traktandentitel3">
    <w:name w:val="Traktandentitel_3"/>
    <w:basedOn w:val="Standard"/>
    <w:qFormat/>
    <w:rsid w:val="00F7069C"/>
    <w:rPr>
      <w:rFonts w:cs="Arial"/>
      <w:b/>
      <w:color w:val="333399"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F61936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F61936"/>
    <w:rPr>
      <w:rFonts w:ascii="Arial" w:hAnsi="Arial"/>
      <w:szCs w:val="24"/>
      <w:lang w:eastAsia="en-US"/>
    </w:rPr>
  </w:style>
  <w:style w:type="paragraph" w:customStyle="1" w:styleId="Normal0">
    <w:name w:val="Normal_0"/>
    <w:qFormat/>
    <w:rsid w:val="001C62E4"/>
    <w:rPr>
      <w:rFonts w:ascii="Arial" w:hAnsi="Arial"/>
      <w:szCs w:val="24"/>
      <w:lang w:eastAsia="en-US"/>
    </w:rPr>
  </w:style>
  <w:style w:type="paragraph" w:customStyle="1" w:styleId="Traktandentitel1">
    <w:name w:val="Traktandentitel_1"/>
    <w:basedOn w:val="Normal0"/>
    <w:qFormat/>
    <w:rsid w:val="00E5325B"/>
    <w:rPr>
      <w:rFonts w:cs="Arial"/>
      <w:b/>
      <w:color w:val="333399"/>
      <w:sz w:val="24"/>
    </w:rPr>
  </w:style>
  <w:style w:type="paragraph" w:customStyle="1" w:styleId="GR-Standard2">
    <w:name w:val="GR-Standard_2"/>
    <w:basedOn w:val="Normal0"/>
    <w:rsid w:val="001C62E4"/>
    <w:pPr>
      <w:jc w:val="both"/>
    </w:pPr>
    <w:rPr>
      <w:szCs w:val="20"/>
      <w:lang w:eastAsia="de-DE"/>
    </w:rPr>
  </w:style>
  <w:style w:type="paragraph" w:customStyle="1" w:styleId="Normal1">
    <w:name w:val="Normal_1"/>
    <w:qFormat/>
    <w:rsid w:val="001C62E4"/>
    <w:rPr>
      <w:rFonts w:ascii="Arial" w:hAnsi="Arial"/>
      <w:szCs w:val="24"/>
      <w:lang w:eastAsia="en-US"/>
    </w:rPr>
  </w:style>
  <w:style w:type="paragraph" w:customStyle="1" w:styleId="Traktandentitel2">
    <w:name w:val="Traktandentitel_2"/>
    <w:basedOn w:val="Normal1"/>
    <w:qFormat/>
    <w:rsid w:val="00E5325B"/>
    <w:rPr>
      <w:rFonts w:cs="Arial"/>
      <w:b/>
      <w:color w:val="333399"/>
      <w:sz w:val="24"/>
    </w:rPr>
  </w:style>
  <w:style w:type="paragraph" w:customStyle="1" w:styleId="GR-Standard3">
    <w:name w:val="GR-Standard_3"/>
    <w:basedOn w:val="Normal1"/>
    <w:rsid w:val="001C62E4"/>
    <w:pPr>
      <w:jc w:val="both"/>
    </w:pPr>
    <w:rPr>
      <w:szCs w:val="20"/>
      <w:lang w:eastAsia="de-DE"/>
    </w:rPr>
  </w:style>
  <w:style w:type="paragraph" w:customStyle="1" w:styleId="ListParagraph0">
    <w:name w:val="List Paragraph_0"/>
    <w:basedOn w:val="Normal1"/>
    <w:uiPriority w:val="34"/>
    <w:qFormat/>
    <w:rsid w:val="00D1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eNp7v3u/jUt+cmlual6Jgr4dAD19BnI=</officeatwork>
</file>

<file path=customXml/item2.xml><?xml version="1.0" encoding="utf-8"?>
<officeatwork xmlns="http://schemas.officeatwork.com/MasterProperties">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Props1.xml><?xml version="1.0" encoding="utf-8"?>
<ds:datastoreItem xmlns:ds="http://schemas.openxmlformats.org/officeDocument/2006/customXml" ds:itemID="{0A08C393-4DFD-4378-BB3C-05A565AE06AC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1EAD6627-371E-4AE6-A67F-CB84BEBDBFA3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6D2DAB32-449C-48B0-BF1D-F9B492301773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5C2CDC88.dotm</Template>
  <TotalTime>0</TotalTime>
  <Pages>13</Pages>
  <Words>2567</Words>
  <Characters>16178</Characters>
  <Application>Microsoft Office Word</Application>
  <DocSecurity>4</DocSecurity>
  <Lines>134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Organisation</vt:lpstr>
    </vt:vector>
  </TitlesOfParts>
  <Company>Einwohnergemeinde Büren an der Aare</Company>
  <LinksUpToDate>false</LinksUpToDate>
  <CharactersWithSpaces>18708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Adminsitrator</dc:creator>
  <dc:description>04.06.2019</dc:description>
  <cp:lastModifiedBy>Marti Yves</cp:lastModifiedBy>
  <cp:revision>2</cp:revision>
  <cp:lastPrinted>2019-06-24T12:05:00Z</cp:lastPrinted>
  <dcterms:created xsi:type="dcterms:W3CDTF">2019-08-12T07:25:00Z</dcterms:created>
  <dcterms:modified xsi:type="dcterms:W3CDTF">2019-08-12T07:25:00Z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/>
  </property>
  <property fmtid="{D5CDD505-2E9C-101B-9397-08002B2CF9AE}" pid="3" name="Author.Name">
    <vt:lpwstr/>
  </property>
  <property fmtid="{D5CDD505-2E9C-101B-9397-08002B2CF9AE}" pid="4" name="BM_Subject">
    <vt:lpwstr/>
  </property>
  <property fmtid="{D5CDD505-2E9C-101B-9397-08002B2CF9AE}" pid="5" name="Contactperson.Direct Fax">
    <vt:lpwstr/>
  </property>
  <property fmtid="{D5CDD505-2E9C-101B-9397-08002B2CF9AE}" pid="6" name="Contactperson.Direct Phone">
    <vt:lpwstr/>
  </property>
  <property fmtid="{D5CDD505-2E9C-101B-9397-08002B2CF9AE}" pid="7" name="Contactperson.DirectFax">
    <vt:lpwstr/>
  </property>
  <property fmtid="{D5CDD505-2E9C-101B-9397-08002B2CF9AE}" pid="8" name="Contactperson.DirectPhone">
    <vt:lpwstr/>
  </property>
  <property fmtid="{D5CDD505-2E9C-101B-9397-08002B2CF9AE}" pid="9" name="Contactperson.EMail">
    <vt:lpwstr/>
  </property>
  <property fmtid="{D5CDD505-2E9C-101B-9397-08002B2CF9AE}" pid="10" name="Contactperson.Function">
    <vt:lpwstr/>
  </property>
  <property fmtid="{D5CDD505-2E9C-101B-9397-08002B2CF9AE}" pid="11" name="Contactperson.Initials">
    <vt:lpwstr/>
  </property>
  <property fmtid="{D5CDD505-2E9C-101B-9397-08002B2CF9AE}" pid="12" name="Contactperson.Name">
    <vt:lpwstr/>
  </property>
  <property fmtid="{D5CDD505-2E9C-101B-9397-08002B2CF9AE}" pid="13" name="Doc.Date">
    <vt:lpwstr>Datum</vt:lpwstr>
  </property>
  <property fmtid="{D5CDD505-2E9C-101B-9397-08002B2CF9AE}" pid="14" name="Doc.Document">
    <vt:lpwstr>Dokument</vt:lpwstr>
  </property>
  <property fmtid="{D5CDD505-2E9C-101B-9397-08002B2CF9AE}" pid="15" name="Doc.Facsimile">
    <vt:lpwstr>Telefax</vt:lpwstr>
  </property>
  <property fmtid="{D5CDD505-2E9C-101B-9397-08002B2CF9AE}" pid="16" name="Doc.Letter">
    <vt:lpwstr>Brief</vt:lpwstr>
  </property>
  <property fmtid="{D5CDD505-2E9C-101B-9397-08002B2CF9AE}" pid="17" name="Doc.Page">
    <vt:lpwstr>Seite</vt:lpwstr>
  </property>
  <property fmtid="{D5CDD505-2E9C-101B-9397-08002B2CF9AE}" pid="18" name="Doc.Regarding">
    <vt:lpwstr>betreffend</vt:lpwstr>
  </property>
  <property fmtid="{D5CDD505-2E9C-101B-9397-08002B2CF9AE}" pid="19" name="Doc.Subject">
    <vt:lpwstr>[Betreff]</vt:lpwstr>
  </property>
  <property fmtid="{D5CDD505-2E9C-101B-9397-08002B2CF9AE}" pid="20" name="Doc.Telephone">
    <vt:lpwstr>Telefon</vt:lpwstr>
  </property>
  <property fmtid="{D5CDD505-2E9C-101B-9397-08002B2CF9AE}" pid="21" name="Doc.Text">
    <vt:lpwstr>[Text]</vt:lpwstr>
  </property>
  <property fmtid="{D5CDD505-2E9C-101B-9397-08002B2CF9AE}" pid="22" name="Organisation.Address1">
    <vt:lpwstr>Rathaus / Hauptgasse 10</vt:lpwstr>
  </property>
  <property fmtid="{D5CDD505-2E9C-101B-9397-08002B2CF9AE}" pid="23" name="Organisation.Address2">
    <vt:lpwstr>Postfach 161</vt:lpwstr>
  </property>
  <property fmtid="{D5CDD505-2E9C-101B-9397-08002B2CF9AE}" pid="24" name="Organisation.Address3">
    <vt:lpwstr/>
  </property>
  <property fmtid="{D5CDD505-2E9C-101B-9397-08002B2CF9AE}" pid="25" name="Organisation.Address4">
    <vt:lpwstr/>
  </property>
  <property fmtid="{D5CDD505-2E9C-101B-9397-08002B2CF9AE}" pid="26" name="Organisation.Address5">
    <vt:lpwstr/>
  </property>
  <property fmtid="{D5CDD505-2E9C-101B-9397-08002B2CF9AE}" pid="27" name="Organisation.Address6">
    <vt:lpwstr/>
  </property>
  <property fmtid="{D5CDD505-2E9C-101B-9397-08002B2CF9AE}" pid="28" name="Organisation.City">
    <vt:lpwstr>Büren an der Aare</vt:lpwstr>
  </property>
  <property fmtid="{D5CDD505-2E9C-101B-9397-08002B2CF9AE}" pid="29" name="Organisation.Country">
    <vt:lpwstr/>
  </property>
  <property fmtid="{D5CDD505-2E9C-101B-9397-08002B2CF9AE}" pid="30" name="Organisation.Department">
    <vt:lpwstr>Gemeinderat</vt:lpwstr>
  </property>
  <property fmtid="{D5CDD505-2E9C-101B-9397-08002B2CF9AE}" pid="31" name="Organisation.Email">
    <vt:lpwstr>gemeindeschreiberei@bueren.ch</vt:lpwstr>
  </property>
  <property fmtid="{D5CDD505-2E9C-101B-9397-08002B2CF9AE}" pid="32" name="Organisation.Fax">
    <vt:lpwstr>032 352 03 11</vt:lpwstr>
  </property>
  <property fmtid="{D5CDD505-2E9C-101B-9397-08002B2CF9AE}" pid="33" name="Organisation.Footer1">
    <vt:lpwstr/>
  </property>
  <property fmtid="{D5CDD505-2E9C-101B-9397-08002B2CF9AE}" pid="34" name="Organisation.Footer2">
    <vt:lpwstr/>
  </property>
  <property fmtid="{D5CDD505-2E9C-101B-9397-08002B2CF9AE}" pid="35" name="Organisation.Footer3">
    <vt:lpwstr/>
  </property>
  <property fmtid="{D5CDD505-2E9C-101B-9397-08002B2CF9AE}" pid="36" name="Organisation.Footer4">
    <vt:lpwstr/>
  </property>
  <property fmtid="{D5CDD505-2E9C-101B-9397-08002B2CF9AE}" pid="37" name="Organisation.Organisation">
    <vt:lpwstr>Einwohnergemeinde Büren an der Aare</vt:lpwstr>
  </property>
  <property fmtid="{D5CDD505-2E9C-101B-9397-08002B2CF9AE}" pid="38" name="Organisation.PLZ">
    <vt:lpwstr>3294</vt:lpwstr>
  </property>
  <property fmtid="{D5CDD505-2E9C-101B-9397-08002B2CF9AE}" pid="39" name="Organisation.Telefon">
    <vt:lpwstr>032 352 03 10</vt:lpwstr>
  </property>
  <property fmtid="{D5CDD505-2E9C-101B-9397-08002B2CF9AE}" pid="40" name="Outputprofile.External.Copy">
    <vt:lpwstr/>
  </property>
  <property fmtid="{D5CDD505-2E9C-101B-9397-08002B2CF9AE}" pid="41" name="Outputprofile.External.Draft">
    <vt:lpwstr/>
  </property>
  <property fmtid="{D5CDD505-2E9C-101B-9397-08002B2CF9AE}" pid="42" name="Outputprofile.Internal.Copy">
    <vt:lpwstr/>
  </property>
  <property fmtid="{D5CDD505-2E9C-101B-9397-08002B2CF9AE}" pid="43" name="Outputprofile.Internal.Draft">
    <vt:lpwstr/>
  </property>
  <property fmtid="{D5CDD505-2E9C-101B-9397-08002B2CF9AE}" pid="44" name="Outputprofile.Internal.Original">
    <vt:lpwstr/>
  </property>
  <property fmtid="{D5CDD505-2E9C-101B-9397-08002B2CF9AE}" pid="45" name="OutputStatus">
    <vt:lpwstr>OutputStatus</vt:lpwstr>
  </property>
  <property fmtid="{D5CDD505-2E9C-101B-9397-08002B2CF9AE}" pid="46" name="Recipient">
    <vt:lpwstr/>
  </property>
  <property fmtid="{D5CDD505-2E9C-101B-9397-08002B2CF9AE}" pid="47" name="Recipient.EMail">
    <vt:lpwstr/>
  </property>
  <property fmtid="{D5CDD505-2E9C-101B-9397-08002B2CF9AE}" pid="48" name="Signature1.Function">
    <vt:lpwstr/>
  </property>
  <property fmtid="{D5CDD505-2E9C-101B-9397-08002B2CF9AE}" pid="49" name="Signature1.Name">
    <vt:lpwstr/>
  </property>
  <property fmtid="{D5CDD505-2E9C-101B-9397-08002B2CF9AE}" pid="50" name="Signature2.Function">
    <vt:lpwstr/>
  </property>
  <property fmtid="{D5CDD505-2E9C-101B-9397-08002B2CF9AE}" pid="51" name="Signature2.Name">
    <vt:lpwstr/>
  </property>
  <property fmtid="{D5CDD505-2E9C-101B-9397-08002B2CF9AE}" pid="52" name="Toolbar.Email">
    <vt:lpwstr>Toolbar.Email</vt:lpwstr>
  </property>
  <property fmtid="{D5CDD505-2E9C-101B-9397-08002B2CF9AE}" pid="53" name="Unbenannt">
    <vt:lpwstr/>
  </property>
</Properties>
</file>